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2A0FE1" w:rsidRPr="002A0FE1" w:rsidP="002A0FE1">
      <w:pPr>
        <w:jc w:val="right"/>
        <w:rPr>
          <w:lang w:val="ru-RU"/>
        </w:rPr>
      </w:pPr>
      <w:r>
        <w:rPr>
          <w:lang w:val="ru-RU"/>
        </w:rPr>
        <w:t>*</w:t>
      </w:r>
      <w:r w:rsidRPr="002A0FE1" w:rsidR="00220E56">
        <w:rPr>
          <w:lang w:val="ru-RU"/>
        </w:rPr>
        <w:t>Дело № 5-</w:t>
      </w:r>
      <w:r w:rsidR="005D2386">
        <w:rPr>
          <w:lang w:val="ru-RU"/>
        </w:rPr>
        <w:t>69-0602/2024</w:t>
      </w:r>
    </w:p>
    <w:p w:rsidR="002A0FE1" w:rsidRPr="002A0FE1" w:rsidP="002A0FE1">
      <w:pPr>
        <w:jc w:val="center"/>
        <w:rPr>
          <w:b/>
          <w:sz w:val="28"/>
          <w:lang w:val="ru-RU"/>
        </w:rPr>
      </w:pPr>
      <w:r w:rsidRPr="002A0FE1">
        <w:rPr>
          <w:b/>
          <w:sz w:val="28"/>
          <w:lang w:val="ru-RU"/>
        </w:rPr>
        <w:t>ПОСТАНОВЛЕНИЕ</w:t>
      </w:r>
    </w:p>
    <w:p w:rsidR="002A0FE1" w:rsidRPr="002A0FE1" w:rsidP="002A0FE1">
      <w:pPr>
        <w:jc w:val="center"/>
        <w:rPr>
          <w:sz w:val="28"/>
          <w:lang w:val="ru-RU"/>
        </w:rPr>
      </w:pPr>
      <w:r w:rsidRPr="002A0FE1">
        <w:rPr>
          <w:sz w:val="28"/>
          <w:lang w:val="ru-RU"/>
        </w:rPr>
        <w:t>о назначении административного наказания</w:t>
      </w:r>
    </w:p>
    <w:p w:rsidR="002A0FE1" w:rsidRPr="002A0FE1" w:rsidP="002A0FE1">
      <w:pPr>
        <w:tabs>
          <w:tab w:val="left" w:pos="4905"/>
          <w:tab w:val="left" w:pos="6521"/>
        </w:tabs>
        <w:rPr>
          <w:sz w:val="28"/>
          <w:lang w:val="ru-RU"/>
        </w:rPr>
      </w:pPr>
    </w:p>
    <w:p w:rsidR="002A0FE1" w:rsidRPr="002A0FE1" w:rsidP="002A0FE1">
      <w:pPr>
        <w:tabs>
          <w:tab w:val="left" w:pos="4905"/>
          <w:tab w:val="left" w:pos="6521"/>
        </w:tabs>
        <w:rPr>
          <w:sz w:val="28"/>
          <w:lang w:val="ru-RU"/>
        </w:rPr>
      </w:pPr>
      <w:r w:rsidRPr="002A0FE1">
        <w:rPr>
          <w:sz w:val="28"/>
          <w:lang w:val="ru-RU"/>
        </w:rPr>
        <w:t xml:space="preserve">пгт. Пойковский                                                                       </w:t>
      </w:r>
      <w:r>
        <w:rPr>
          <w:sz w:val="28"/>
          <w:lang w:val="ru-RU"/>
        </w:rPr>
        <w:t xml:space="preserve">  </w:t>
      </w:r>
      <w:r w:rsidR="005D2386">
        <w:rPr>
          <w:sz w:val="28"/>
          <w:lang w:val="ru-RU"/>
        </w:rPr>
        <w:t>30 января 2024</w:t>
      </w:r>
      <w:r w:rsidRPr="002A0FE1">
        <w:rPr>
          <w:sz w:val="28"/>
          <w:lang w:val="ru-RU"/>
        </w:rPr>
        <w:t xml:space="preserve"> года</w:t>
      </w:r>
      <w:r w:rsidRPr="002A0FE1">
        <w:rPr>
          <w:sz w:val="28"/>
          <w:lang w:val="ru-RU"/>
        </w:rPr>
        <w:tab/>
      </w:r>
      <w:r w:rsidRPr="002A0FE1">
        <w:rPr>
          <w:sz w:val="28"/>
          <w:lang w:val="ru-RU"/>
        </w:rPr>
        <w:tab/>
      </w:r>
      <w:r w:rsidRPr="002A0FE1">
        <w:rPr>
          <w:sz w:val="28"/>
          <w:lang w:val="ru-RU"/>
        </w:rPr>
        <w:tab/>
        <w:t xml:space="preserve">      </w:t>
      </w:r>
    </w:p>
    <w:p w:rsidR="002A0FE1" w:rsidRPr="002A0FE1" w:rsidP="002A0FE1">
      <w:pPr>
        <w:ind w:firstLine="567"/>
        <w:jc w:val="both"/>
        <w:rPr>
          <w:sz w:val="28"/>
          <w:lang w:val="ru-RU"/>
        </w:rPr>
      </w:pPr>
      <w:r w:rsidRPr="002A0FE1">
        <w:rPr>
          <w:sz w:val="28"/>
          <w:lang w:val="ru-RU"/>
        </w:rPr>
        <w:t>Мировой судья судебного участка № 7 Нефтеюганского</w:t>
      </w:r>
      <w:r w:rsidRPr="002A0FE1">
        <w:rPr>
          <w:sz w:val="28"/>
          <w:lang w:val="ru-RU"/>
        </w:rPr>
        <w:t xml:space="preserve"> судебного района Ханты-Мансийского автономного округа – Югры Кеся Е.В., находящийся по адресу: ХМАО-Югра, Нефтеюганский район, пгт. Пойковский, Промзона, 7-а, </w:t>
      </w:r>
    </w:p>
    <w:p w:rsidR="002A0FE1" w:rsidRPr="002A0FE1" w:rsidP="002A0FE1">
      <w:pPr>
        <w:ind w:firstLine="567"/>
        <w:jc w:val="both"/>
        <w:rPr>
          <w:sz w:val="28"/>
          <w:lang w:val="ru-RU"/>
        </w:rPr>
      </w:pPr>
      <w:r w:rsidRPr="002A0FE1">
        <w:rPr>
          <w:sz w:val="28"/>
          <w:lang w:val="ru-RU"/>
        </w:rPr>
        <w:t xml:space="preserve">рассмотрев в открытом судебном заседании дело об административном правонарушении, </w:t>
      </w:r>
      <w:r>
        <w:rPr>
          <w:sz w:val="28"/>
          <w:lang w:val="ru-RU"/>
        </w:rPr>
        <w:t>предусмотренн</w:t>
      </w:r>
      <w:r>
        <w:rPr>
          <w:sz w:val="28"/>
          <w:lang w:val="ru-RU"/>
        </w:rPr>
        <w:t>ом ч.2 ст.12.2</w:t>
      </w:r>
      <w:r w:rsidRPr="002A0FE1">
        <w:rPr>
          <w:sz w:val="28"/>
          <w:lang w:val="ru-RU"/>
        </w:rPr>
        <w:t xml:space="preserve"> Кодекса Российской Федерации об административных правонарушениях (далее по тексту КоАП РФ), в отношении:</w:t>
      </w:r>
    </w:p>
    <w:p w:rsidR="00F35C9D" w:rsidP="00C807C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Попова Алексея Алексеевича, родившегося</w:t>
      </w:r>
      <w:r w:rsidRPr="002A0FE1" w:rsidR="002A0FE1">
        <w:rPr>
          <w:sz w:val="28"/>
          <w:szCs w:val="28"/>
          <w:lang w:val="ru-RU"/>
        </w:rPr>
        <w:t xml:space="preserve"> </w:t>
      </w:r>
      <w:r w:rsidR="00C96FE6">
        <w:rPr>
          <w:sz w:val="28"/>
          <w:szCs w:val="28"/>
          <w:lang w:val="ru-RU"/>
        </w:rPr>
        <w:t>*</w:t>
      </w:r>
      <w:r w:rsidRPr="002A0FE1" w:rsidR="002A0FE1">
        <w:rPr>
          <w:sz w:val="28"/>
          <w:szCs w:val="28"/>
          <w:lang w:val="ru-RU"/>
        </w:rPr>
        <w:t xml:space="preserve"> года в  </w:t>
      </w:r>
      <w:r w:rsidR="00C96FE6">
        <w:rPr>
          <w:sz w:val="28"/>
          <w:szCs w:val="28"/>
          <w:lang w:val="ru-RU"/>
        </w:rPr>
        <w:t>*</w:t>
      </w:r>
      <w:r w:rsidR="00C269AD">
        <w:rPr>
          <w:sz w:val="28"/>
          <w:szCs w:val="28"/>
          <w:lang w:val="ru-RU"/>
        </w:rPr>
        <w:t xml:space="preserve">, </w:t>
      </w:r>
      <w:r w:rsidR="00C96FE6">
        <w:rPr>
          <w:sz w:val="28"/>
          <w:szCs w:val="28"/>
          <w:lang w:val="ru-RU"/>
        </w:rPr>
        <w:t>*</w:t>
      </w:r>
      <w:r w:rsidRPr="002A0FE1" w:rsidR="002A0FE1">
        <w:rPr>
          <w:sz w:val="28"/>
          <w:szCs w:val="28"/>
          <w:lang w:val="ru-RU"/>
        </w:rPr>
        <w:t>, зарегистрир</w:t>
      </w:r>
      <w:r>
        <w:rPr>
          <w:sz w:val="28"/>
          <w:szCs w:val="28"/>
          <w:lang w:val="ru-RU"/>
        </w:rPr>
        <w:t>ованн</w:t>
      </w:r>
      <w:r>
        <w:rPr>
          <w:sz w:val="28"/>
          <w:szCs w:val="28"/>
          <w:lang w:val="ru-RU"/>
        </w:rPr>
        <w:t>ого</w:t>
      </w:r>
      <w:r w:rsidRPr="002A0FE1" w:rsidR="002A0FE1">
        <w:rPr>
          <w:sz w:val="28"/>
          <w:szCs w:val="28"/>
          <w:lang w:val="ru-RU"/>
        </w:rPr>
        <w:t xml:space="preserve"> </w:t>
      </w:r>
      <w:r w:rsidR="00C269AD">
        <w:rPr>
          <w:sz w:val="28"/>
          <w:szCs w:val="28"/>
          <w:lang w:val="ru-RU"/>
        </w:rPr>
        <w:t>и проживающей</w:t>
      </w:r>
      <w:r w:rsidR="00C807C2">
        <w:rPr>
          <w:sz w:val="28"/>
          <w:szCs w:val="28"/>
          <w:lang w:val="ru-RU"/>
        </w:rPr>
        <w:t xml:space="preserve"> по адресу: </w:t>
      </w:r>
      <w:r w:rsidR="00C96FE6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="00C96FE6">
        <w:rPr>
          <w:sz w:val="28"/>
          <w:szCs w:val="28"/>
          <w:lang w:val="ru-RU"/>
        </w:rPr>
        <w:t>*</w:t>
      </w:r>
      <w:r w:rsidR="00C269A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водительское удостоверение </w:t>
      </w:r>
      <w:r w:rsidR="00C96FE6">
        <w:rPr>
          <w:sz w:val="28"/>
          <w:szCs w:val="28"/>
          <w:lang w:val="ru-RU"/>
        </w:rPr>
        <w:t>*</w:t>
      </w:r>
    </w:p>
    <w:p w:rsidR="005D2386" w:rsidP="00C807C2">
      <w:pPr>
        <w:ind w:firstLine="567"/>
        <w:jc w:val="both"/>
        <w:rPr>
          <w:sz w:val="28"/>
          <w:szCs w:val="28"/>
          <w:lang w:val="ru-RU"/>
        </w:rPr>
      </w:pPr>
    </w:p>
    <w:p w:rsidR="00C72E9B" w:rsidRPr="002A0FE1" w:rsidP="00C269AD">
      <w:pPr>
        <w:jc w:val="center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>установил:</w:t>
      </w:r>
    </w:p>
    <w:p w:rsidR="00C72E9B" w:rsidRPr="002A0FE1">
      <w:pPr>
        <w:ind w:firstLine="567"/>
        <w:jc w:val="center"/>
        <w:rPr>
          <w:sz w:val="28"/>
          <w:szCs w:val="28"/>
          <w:lang w:val="ru-RU"/>
        </w:rPr>
      </w:pPr>
    </w:p>
    <w:p w:rsidR="0088027B" w:rsidP="00FC51D2">
      <w:pPr>
        <w:ind w:firstLine="567"/>
        <w:jc w:val="both"/>
        <w:rPr>
          <w:rStyle w:val="cat-UserDefinedgrp-35rplc-19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 ноября</w:t>
      </w:r>
      <w:r w:rsidR="00C269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2023 года в 08 час 27</w:t>
      </w:r>
      <w:r w:rsidRPr="002A0FE1" w:rsidR="00BB60FC">
        <w:rPr>
          <w:sz w:val="28"/>
          <w:szCs w:val="28"/>
          <w:lang w:val="ru-RU"/>
        </w:rPr>
        <w:t xml:space="preserve"> минут</w:t>
      </w:r>
      <w:r w:rsidR="00C269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на</w:t>
      </w:r>
      <w:r>
        <w:rPr>
          <w:sz w:val="28"/>
          <w:szCs w:val="28"/>
          <w:lang w:val="ru-RU"/>
        </w:rPr>
        <w:t xml:space="preserve"> 762 км. автодороги Р-404 «Тюмень-Тобольск-Ханты-Мансийск» Нефтеюганского района </w:t>
      </w:r>
      <w:r w:rsidR="00C807C2">
        <w:rPr>
          <w:sz w:val="28"/>
          <w:szCs w:val="28"/>
          <w:lang w:val="ru-RU"/>
        </w:rPr>
        <w:t xml:space="preserve">водитель </w:t>
      </w:r>
      <w:r>
        <w:rPr>
          <w:sz w:val="28"/>
          <w:szCs w:val="28"/>
          <w:lang w:val="ru-RU"/>
        </w:rPr>
        <w:t xml:space="preserve">Попов А.А. </w:t>
      </w:r>
      <w:r w:rsidRPr="002A0FE1" w:rsidR="00BB60FC">
        <w:rPr>
          <w:sz w:val="28"/>
          <w:szCs w:val="28"/>
          <w:lang w:val="ru-RU"/>
        </w:rPr>
        <w:t xml:space="preserve">управлял транспортным средством </w:t>
      </w:r>
      <w:r w:rsidR="00235524">
        <w:rPr>
          <w:rStyle w:val="cat-UserDefinedgrp-35rplc-19"/>
          <w:sz w:val="28"/>
          <w:szCs w:val="28"/>
          <w:lang w:val="ru-RU"/>
        </w:rPr>
        <w:t>«</w:t>
      </w:r>
      <w:r w:rsidR="00C96FE6">
        <w:rPr>
          <w:rStyle w:val="cat-UserDefinedgrp-35rplc-19"/>
          <w:sz w:val="28"/>
          <w:szCs w:val="28"/>
          <w:lang w:val="ru-RU"/>
        </w:rPr>
        <w:t>*</w:t>
      </w:r>
      <w:r w:rsidR="00C807C2">
        <w:rPr>
          <w:rStyle w:val="cat-UserDefinedgrp-35rplc-19"/>
          <w:sz w:val="28"/>
          <w:szCs w:val="28"/>
          <w:lang w:val="ru-RU"/>
        </w:rPr>
        <w:t>»</w:t>
      </w:r>
      <w:r>
        <w:rPr>
          <w:rStyle w:val="cat-UserDefinedgrp-35rplc-19"/>
          <w:sz w:val="28"/>
          <w:szCs w:val="28"/>
          <w:lang w:val="ru-RU"/>
        </w:rPr>
        <w:t xml:space="preserve"> </w:t>
      </w:r>
      <w:r w:rsidR="00C96FE6">
        <w:rPr>
          <w:rStyle w:val="cat-UserDefinedgrp-35rplc-19"/>
          <w:sz w:val="28"/>
          <w:szCs w:val="28"/>
          <w:lang w:val="ru-RU"/>
        </w:rPr>
        <w:t>*</w:t>
      </w:r>
      <w:r>
        <w:rPr>
          <w:rStyle w:val="cat-UserDefinedgrp-35rplc-19"/>
          <w:sz w:val="28"/>
          <w:szCs w:val="28"/>
          <w:lang w:val="ru-RU"/>
        </w:rPr>
        <w:t xml:space="preserve">г/н </w:t>
      </w:r>
      <w:r w:rsidR="00C96FE6">
        <w:rPr>
          <w:rStyle w:val="cat-UserDefinedgrp-35rplc-19"/>
          <w:sz w:val="28"/>
          <w:szCs w:val="28"/>
          <w:lang w:val="ru-RU"/>
        </w:rPr>
        <w:t>*</w:t>
      </w:r>
      <w:r w:rsidR="00235524">
        <w:rPr>
          <w:rStyle w:val="cat-UserDefinedgrp-35rplc-19"/>
          <w:sz w:val="28"/>
          <w:szCs w:val="28"/>
          <w:lang w:val="ru-RU"/>
        </w:rPr>
        <w:t xml:space="preserve"> без переднего государственного реги</w:t>
      </w:r>
      <w:r>
        <w:rPr>
          <w:rStyle w:val="cat-UserDefinedgrp-35rplc-19"/>
          <w:sz w:val="28"/>
          <w:szCs w:val="28"/>
          <w:lang w:val="ru-RU"/>
        </w:rPr>
        <w:t>страционного знака, чем нарушил</w:t>
      </w:r>
      <w:r w:rsidR="00235524">
        <w:rPr>
          <w:rStyle w:val="cat-UserDefinedgrp-35rplc-19"/>
          <w:sz w:val="28"/>
          <w:szCs w:val="28"/>
          <w:lang w:val="ru-RU"/>
        </w:rPr>
        <w:t xml:space="preserve"> </w:t>
      </w:r>
      <w:r w:rsidR="003024CE">
        <w:rPr>
          <w:rStyle w:val="cat-UserDefinedgrp-35rplc-19"/>
          <w:sz w:val="28"/>
          <w:szCs w:val="28"/>
          <w:lang w:val="ru-RU"/>
        </w:rPr>
        <w:t xml:space="preserve">п. </w:t>
      </w:r>
      <w:r w:rsidRPr="002A0FE1" w:rsidR="003024C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.3.1</w:t>
      </w:r>
      <w:r w:rsidR="00FC51D2">
        <w:rPr>
          <w:sz w:val="28"/>
          <w:szCs w:val="28"/>
          <w:lang w:val="ru-RU"/>
        </w:rPr>
        <w:t xml:space="preserve"> Правил дорожного движения РФ.</w:t>
      </w:r>
      <w:r w:rsidR="00FC51D2">
        <w:rPr>
          <w:rStyle w:val="cat-UserDefinedgrp-35rplc-19"/>
          <w:sz w:val="28"/>
          <w:szCs w:val="28"/>
          <w:lang w:val="ru-RU"/>
        </w:rPr>
        <w:t xml:space="preserve"> </w:t>
      </w:r>
    </w:p>
    <w:p w:rsidR="0088027B" w:rsidP="0088027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Попов А.А., надлежащим образом извещенный о дате, месте и времени суде</w:t>
      </w:r>
      <w:r w:rsidR="00235524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ного заседания, в суд не явился, об отложении слушания дела не ходатайствовал, защитника в суд не направил, в связи с чем, судья считает возможным рассмотреть дело в отсутств</w:t>
      </w:r>
      <w:r>
        <w:rPr>
          <w:sz w:val="28"/>
          <w:szCs w:val="28"/>
          <w:lang w:val="ru-RU"/>
        </w:rPr>
        <w:t>ие лица, привлекаемого к административной ответственности.</w:t>
      </w:r>
    </w:p>
    <w:p w:rsidR="00C72E9B" w:rsidRPr="002A0FE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2A0FE1" w:rsidR="00BB60FC">
        <w:rPr>
          <w:sz w:val="28"/>
          <w:szCs w:val="28"/>
          <w:lang w:val="ru-RU"/>
        </w:rPr>
        <w:t>зучив материалы дела, судья пришел к следующим выводам.</w:t>
      </w:r>
    </w:p>
    <w:p w:rsidR="00FC51D2">
      <w:pPr>
        <w:ind w:firstLine="567"/>
        <w:jc w:val="both"/>
        <w:rPr>
          <w:sz w:val="28"/>
          <w:szCs w:val="28"/>
          <w:lang w:val="ru-RU"/>
        </w:rPr>
      </w:pPr>
      <w:r w:rsidRPr="00C96FE6">
        <w:rPr>
          <w:sz w:val="28"/>
          <w:szCs w:val="28"/>
          <w:lang w:val="ru-RU"/>
        </w:rPr>
        <w:t xml:space="preserve">Согласно п. </w:t>
      </w:r>
      <w:r w:rsidRPr="00FC51D2">
        <w:rPr>
          <w:sz w:val="28"/>
          <w:szCs w:val="28"/>
          <w:lang w:val="ru-RU"/>
        </w:rPr>
        <w:t xml:space="preserve">2.3.1. </w:t>
      </w:r>
      <w:r>
        <w:rPr>
          <w:sz w:val="28"/>
          <w:szCs w:val="28"/>
          <w:lang w:val="ru-RU"/>
        </w:rPr>
        <w:t>Правил дорожного движения РФ, п</w:t>
      </w:r>
      <w:r w:rsidRPr="00FC51D2">
        <w:rPr>
          <w:sz w:val="28"/>
          <w:szCs w:val="28"/>
          <w:lang w:val="ru-RU"/>
        </w:rPr>
        <w:t xml:space="preserve">еред выездом проверить и в пути обеспечить исправное техническое состояние транспортного </w:t>
      </w:r>
      <w:r w:rsidRPr="00FC51D2">
        <w:rPr>
          <w:sz w:val="28"/>
          <w:szCs w:val="28"/>
          <w:lang w:val="ru-RU"/>
        </w:rPr>
        <w:t>средства в соответствии с </w:t>
      </w:r>
      <w:hyperlink r:id="rId4" w:anchor="/document/1305770/entry/2000" w:history="1">
        <w:r w:rsidRPr="00FC51D2">
          <w:rPr>
            <w:sz w:val="28"/>
            <w:szCs w:val="28"/>
            <w:lang w:val="ru-RU"/>
          </w:rPr>
          <w:t>Основными положениями</w:t>
        </w:r>
      </w:hyperlink>
      <w:r w:rsidRPr="00FC51D2">
        <w:rPr>
          <w:sz w:val="28"/>
          <w:szCs w:val="28"/>
          <w:lang w:val="ru-RU"/>
        </w:rPr>
        <w:t> по допуску транспортных средств к эксплуатации и обязанностями должностных лиц по обеспечению безопасности дорожного движения </w:t>
      </w:r>
      <w:hyperlink r:id="rId4" w:anchor="/document/1305770/entry/11105" w:history="1">
        <w:r w:rsidRPr="00FC51D2">
          <w:rPr>
            <w:sz w:val="28"/>
            <w:szCs w:val="28"/>
            <w:lang w:val="ru-RU"/>
          </w:rPr>
          <w:t>.</w:t>
        </w:r>
      </w:hyperlink>
    </w:p>
    <w:p w:rsidR="00C72E9B" w:rsidRPr="002A0FE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Пунктом </w:t>
      </w:r>
      <w:r w:rsidRPr="002A0FE1" w:rsidR="00BB60FC">
        <w:rPr>
          <w:sz w:val="28"/>
          <w:szCs w:val="28"/>
          <w:lang w:val="ru-RU"/>
        </w:rPr>
        <w:t xml:space="preserve">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</w:t>
      </w:r>
      <w:r>
        <w:rPr>
          <w:sz w:val="28"/>
          <w:szCs w:val="28"/>
          <w:lang w:val="ru-RU"/>
        </w:rPr>
        <w:t>предусмотр</w:t>
      </w:r>
      <w:r>
        <w:rPr>
          <w:sz w:val="28"/>
          <w:szCs w:val="28"/>
          <w:lang w:val="ru-RU"/>
        </w:rPr>
        <w:t xml:space="preserve">ено, что </w:t>
      </w:r>
      <w:r w:rsidRPr="002A0FE1" w:rsidR="00BB60FC">
        <w:rPr>
          <w:sz w:val="28"/>
          <w:szCs w:val="28"/>
          <w:lang w:val="ru-RU"/>
        </w:rPr>
        <w:t>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 w:rsidR="00C72E9B" w:rsidRPr="002A0FE1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>Согласно пункту 11 Основных положений по допуску транспор</w:t>
      </w:r>
      <w:r w:rsidRPr="002A0FE1">
        <w:rPr>
          <w:sz w:val="28"/>
          <w:szCs w:val="28"/>
          <w:lang w:val="ru-RU"/>
        </w:rPr>
        <w:t>тных средств к эксплуатации и обязанности должностных лиц по обеспечению безопасности дорожного движения ПДД РФ, запрещается эксплуатация транспортных средств, в частности, без укрепленных на установленных местах регистрационных знаков, имеющих скрытые, по</w:t>
      </w:r>
      <w:r w:rsidRPr="002A0FE1">
        <w:rPr>
          <w:sz w:val="28"/>
          <w:szCs w:val="28"/>
          <w:lang w:val="ru-RU"/>
        </w:rPr>
        <w:t xml:space="preserve">ддельные, измененные номера узлов и агрегатов или регистрационные знаки. </w:t>
      </w:r>
    </w:p>
    <w:p w:rsidR="00AD2210" w:rsidRPr="00AD2210" w:rsidP="00FE2F3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частью 2 ст.12.2 КоАП РФ, у</w:t>
      </w:r>
      <w:r w:rsidRPr="00AD2210">
        <w:rPr>
          <w:sz w:val="28"/>
          <w:szCs w:val="28"/>
          <w:lang w:val="ru-RU"/>
        </w:rPr>
        <w:t xml:space="preserve">правление транспортным средством без государственных регистрационных знаков, а равно управление транспортным средством без установленных </w:t>
      </w:r>
      <w:r w:rsidRPr="00AD2210">
        <w:rPr>
          <w:sz w:val="28"/>
          <w:szCs w:val="28"/>
          <w:lang w:val="ru-RU"/>
        </w:rPr>
        <w:t>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</w:t>
      </w:r>
      <w:r w:rsidRPr="00AD2210">
        <w:rPr>
          <w:sz w:val="28"/>
          <w:szCs w:val="28"/>
          <w:lang w:val="ru-RU"/>
        </w:rPr>
        <w:t>икации государственных регистрационных знаков либо позволяющих их видоизменить или скрыть, -влечет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C72E9B" w:rsidRPr="002A0FE1" w:rsidP="0088027B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 xml:space="preserve">Факт </w:t>
      </w:r>
      <w:r w:rsidRPr="002A0FE1">
        <w:rPr>
          <w:sz w:val="28"/>
          <w:szCs w:val="28"/>
          <w:lang w:val="ru-RU"/>
        </w:rPr>
        <w:t xml:space="preserve">и обстоятельства совершенного </w:t>
      </w:r>
      <w:r w:rsidR="00FC51D2">
        <w:rPr>
          <w:sz w:val="28"/>
          <w:szCs w:val="28"/>
          <w:lang w:val="ru-RU"/>
        </w:rPr>
        <w:t xml:space="preserve">Поповым А.А. </w:t>
      </w:r>
      <w:r w:rsidRPr="002A0FE1">
        <w:rPr>
          <w:sz w:val="28"/>
          <w:szCs w:val="28"/>
          <w:lang w:val="ru-RU"/>
        </w:rPr>
        <w:t xml:space="preserve">административного правонарушения подтверждаются письменными доказательствами: </w:t>
      </w:r>
    </w:p>
    <w:p w:rsidR="00085336" w:rsidP="00085336">
      <w:pPr>
        <w:ind w:firstLine="567"/>
        <w:jc w:val="both"/>
        <w:rPr>
          <w:rStyle w:val="cat-UserDefinedgrp-35rplc-19"/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>- протоколом об административн</w:t>
      </w:r>
      <w:r w:rsidR="00FC51D2">
        <w:rPr>
          <w:sz w:val="28"/>
          <w:szCs w:val="28"/>
          <w:lang w:val="ru-RU"/>
        </w:rPr>
        <w:t>ом правонарушении 75ЗК050911</w:t>
      </w:r>
      <w:r w:rsidR="00030126">
        <w:rPr>
          <w:sz w:val="28"/>
          <w:szCs w:val="28"/>
          <w:lang w:val="ru-RU"/>
        </w:rPr>
        <w:t xml:space="preserve"> от </w:t>
      </w:r>
      <w:r w:rsidR="00FC51D2">
        <w:rPr>
          <w:sz w:val="28"/>
          <w:szCs w:val="28"/>
          <w:lang w:val="ru-RU"/>
        </w:rPr>
        <w:t>27.11</w:t>
      </w:r>
      <w:r>
        <w:rPr>
          <w:sz w:val="28"/>
          <w:szCs w:val="28"/>
          <w:lang w:val="ru-RU"/>
        </w:rPr>
        <w:t>.2023 года, согласно которому 27 ноября 2023 года в 08 час 27</w:t>
      </w:r>
      <w:r w:rsidRPr="002A0FE1">
        <w:rPr>
          <w:sz w:val="28"/>
          <w:szCs w:val="28"/>
          <w:lang w:val="ru-RU"/>
        </w:rPr>
        <w:t xml:space="preserve"> минут</w:t>
      </w:r>
      <w:r>
        <w:rPr>
          <w:sz w:val="28"/>
          <w:szCs w:val="28"/>
          <w:lang w:val="ru-RU"/>
        </w:rPr>
        <w:t xml:space="preserve">  на 762 км. автодороги Р-404 «Тюмень-Тобольск-Ханты-Мансийск» Нефтеюганского района водитель Попов А.А. </w:t>
      </w:r>
      <w:r w:rsidRPr="002A0FE1">
        <w:rPr>
          <w:sz w:val="28"/>
          <w:szCs w:val="28"/>
          <w:lang w:val="ru-RU"/>
        </w:rPr>
        <w:t xml:space="preserve">управлял транспортным средством </w:t>
      </w:r>
      <w:r w:rsidR="00C96FE6">
        <w:rPr>
          <w:rStyle w:val="cat-UserDefinedgrp-35rplc-19"/>
          <w:sz w:val="28"/>
          <w:szCs w:val="28"/>
          <w:lang w:val="ru-RU"/>
        </w:rPr>
        <w:t>*</w:t>
      </w:r>
      <w:r>
        <w:rPr>
          <w:rStyle w:val="cat-UserDefinedgrp-35rplc-19"/>
          <w:sz w:val="28"/>
          <w:szCs w:val="28"/>
          <w:lang w:val="ru-RU"/>
        </w:rPr>
        <w:t xml:space="preserve"> г/н </w:t>
      </w:r>
      <w:r w:rsidR="00C96FE6">
        <w:rPr>
          <w:rStyle w:val="cat-UserDefinedgrp-35rplc-19"/>
          <w:sz w:val="28"/>
          <w:szCs w:val="28"/>
          <w:lang w:val="ru-RU"/>
        </w:rPr>
        <w:t>*</w:t>
      </w:r>
      <w:r>
        <w:rPr>
          <w:rStyle w:val="cat-UserDefinedgrp-35rplc-19"/>
          <w:sz w:val="28"/>
          <w:szCs w:val="28"/>
          <w:lang w:val="ru-RU"/>
        </w:rPr>
        <w:t xml:space="preserve"> без переднего государственного регистрационного знака, чем нарушил п. </w:t>
      </w:r>
      <w:r w:rsidRPr="002A0FE1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.3.1 Правил дорожного</w:t>
      </w:r>
      <w:r>
        <w:rPr>
          <w:sz w:val="28"/>
          <w:szCs w:val="28"/>
          <w:lang w:val="ru-RU"/>
        </w:rPr>
        <w:t xml:space="preserve"> движения РФ.</w:t>
      </w:r>
      <w:r>
        <w:rPr>
          <w:rStyle w:val="cat-UserDefinedgrp-35rplc-19"/>
          <w:sz w:val="28"/>
          <w:szCs w:val="28"/>
          <w:lang w:val="ru-RU"/>
        </w:rPr>
        <w:t xml:space="preserve"> Знак находился в салоне транспортного средства под лобовым стеклом. </w:t>
      </w:r>
    </w:p>
    <w:p w:rsidR="00085336" w:rsidP="00085336">
      <w:pPr>
        <w:ind w:firstLine="567"/>
        <w:jc w:val="both"/>
        <w:rPr>
          <w:rStyle w:val="cat-UserDefinedgrp-35rplc-19"/>
          <w:sz w:val="28"/>
          <w:szCs w:val="28"/>
          <w:lang w:val="ru-RU"/>
        </w:rPr>
      </w:pPr>
      <w:r>
        <w:rPr>
          <w:rStyle w:val="cat-UserDefinedgrp-35rplc-19"/>
          <w:sz w:val="28"/>
          <w:szCs w:val="28"/>
          <w:lang w:val="ru-RU"/>
        </w:rPr>
        <w:t>Протокол составлен с участием Попова А.А., которому п</w:t>
      </w:r>
      <w:r w:rsidRPr="00085336">
        <w:rPr>
          <w:sz w:val="28"/>
          <w:lang w:val="ru-RU"/>
        </w:rPr>
        <w:t xml:space="preserve">ри составлении протокола </w:t>
      </w:r>
      <w:r w:rsidRPr="00085336">
        <w:rPr>
          <w:sz w:val="28"/>
          <w:szCs w:val="28"/>
          <w:lang w:val="ru-RU"/>
        </w:rPr>
        <w:t xml:space="preserve">были разъяснены права, предусмотренные  </w:t>
      </w:r>
      <w:r w:rsidRPr="00085336">
        <w:rPr>
          <w:sz w:val="28"/>
          <w:lang w:val="ru-RU"/>
        </w:rPr>
        <w:t xml:space="preserve">ст. 25.1 КоАП РФ, ст. 51 Конституции РФ, с протоколом </w:t>
      </w:r>
      <w:r>
        <w:rPr>
          <w:rStyle w:val="cat-UserDefinedgrp-35rplc-19"/>
          <w:sz w:val="28"/>
          <w:szCs w:val="28"/>
          <w:lang w:val="ru-RU"/>
        </w:rPr>
        <w:t>П</w:t>
      </w:r>
      <w:r>
        <w:rPr>
          <w:rStyle w:val="cat-UserDefinedgrp-35rplc-19"/>
          <w:sz w:val="28"/>
          <w:szCs w:val="28"/>
          <w:lang w:val="ru-RU"/>
        </w:rPr>
        <w:t xml:space="preserve">опов А.А. </w:t>
      </w:r>
      <w:r w:rsidRPr="00085336">
        <w:rPr>
          <w:sz w:val="28"/>
          <w:lang w:val="ru-RU"/>
        </w:rPr>
        <w:t>ознакомлен, копию протокола получил, что подтверждается его подписью в со</w:t>
      </w:r>
      <w:r>
        <w:rPr>
          <w:sz w:val="28"/>
          <w:lang w:val="ru-RU"/>
        </w:rPr>
        <w:t>ответствующих графах протокола, замечаний к содержанию протокола, объяснений не указал;</w:t>
      </w:r>
    </w:p>
    <w:p w:rsidR="00012A09" w:rsidP="00012A0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фото таблицей к протоколу об административном правонарушении</w:t>
      </w:r>
      <w:r w:rsidRPr="002A0FE1">
        <w:rPr>
          <w:sz w:val="28"/>
          <w:szCs w:val="28"/>
          <w:lang w:val="ru-RU"/>
        </w:rPr>
        <w:t>;</w:t>
      </w:r>
    </w:p>
    <w:p w:rsidR="00C72E9B" w:rsidRPr="002A0FE1" w:rsidP="00085336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>- рапортом ИДПС, в ко</w:t>
      </w:r>
      <w:r w:rsidRPr="002A0FE1">
        <w:rPr>
          <w:sz w:val="28"/>
          <w:szCs w:val="28"/>
          <w:lang w:val="ru-RU"/>
        </w:rPr>
        <w:t>тором изложены обстоятельства административного правонарушения;</w:t>
      </w:r>
    </w:p>
    <w:p w:rsidR="00FC51D2" w:rsidP="003024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копией водительского удостоверения Попова А.А.;</w:t>
      </w:r>
    </w:p>
    <w:p w:rsidR="00FC51D2" w:rsidP="003024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копией свидетельства о регистрации транспортного средства;</w:t>
      </w:r>
    </w:p>
    <w:p w:rsidR="00607EFE" w:rsidRPr="002A0FE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выпиской из реестра правонарушений.</w:t>
      </w:r>
    </w:p>
    <w:p w:rsidR="00C72E9B" w:rsidP="00607EFE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 xml:space="preserve">Все указанные доказательства оценены суд в </w:t>
      </w:r>
      <w:r w:rsidRPr="002A0FE1">
        <w:rPr>
          <w:sz w:val="28"/>
          <w:szCs w:val="28"/>
          <w:lang w:val="ru-RU"/>
        </w:rPr>
        <w:t xml:space="preserve">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085336">
        <w:rPr>
          <w:sz w:val="28"/>
          <w:szCs w:val="28"/>
          <w:lang w:val="ru-RU"/>
        </w:rPr>
        <w:t xml:space="preserve">Попова А.А. </w:t>
      </w:r>
      <w:r w:rsidRPr="002A0FE1">
        <w:rPr>
          <w:sz w:val="28"/>
          <w:szCs w:val="28"/>
          <w:lang w:val="ru-RU"/>
        </w:rPr>
        <w:t>состава вменяемого административного правонарушения.</w:t>
      </w:r>
    </w:p>
    <w:p w:rsidR="00012A09" w:rsidRPr="002A0FE1" w:rsidP="00607EF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 обстоятельство, что регистрационный знак находил</w:t>
      </w:r>
      <w:r w:rsidR="005E5EF9">
        <w:rPr>
          <w:sz w:val="28"/>
          <w:szCs w:val="28"/>
          <w:lang w:val="ru-RU"/>
        </w:rPr>
        <w:t>ся в салоне</w:t>
      </w:r>
      <w:r>
        <w:rPr>
          <w:sz w:val="28"/>
          <w:szCs w:val="28"/>
          <w:lang w:val="ru-RU"/>
        </w:rPr>
        <w:t xml:space="preserve"> транспортного средства, об исполнении Поповым А.А. требований </w:t>
      </w:r>
      <w:r w:rsidR="005E5EF9">
        <w:rPr>
          <w:sz w:val="28"/>
          <w:szCs w:val="28"/>
          <w:lang w:val="ru-RU"/>
        </w:rPr>
        <w:t>Закона не свиджетельствует.</w:t>
      </w:r>
    </w:p>
    <w:p w:rsidR="00030126" w:rsidP="00030126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 xml:space="preserve">Действия </w:t>
      </w:r>
      <w:r w:rsidR="003024CE">
        <w:rPr>
          <w:sz w:val="28"/>
          <w:szCs w:val="28"/>
          <w:lang w:val="ru-RU"/>
        </w:rPr>
        <w:t xml:space="preserve"> </w:t>
      </w:r>
      <w:r w:rsidR="00085336">
        <w:rPr>
          <w:sz w:val="28"/>
          <w:szCs w:val="28"/>
          <w:lang w:val="ru-RU"/>
        </w:rPr>
        <w:t xml:space="preserve">Попова А.А. </w:t>
      </w:r>
      <w:r w:rsidRPr="002A0FE1">
        <w:rPr>
          <w:sz w:val="28"/>
          <w:szCs w:val="28"/>
          <w:lang w:val="ru-RU"/>
        </w:rPr>
        <w:t xml:space="preserve">суд квалифицирует по ч.2 ст. 12.2 КоАП РФ - </w:t>
      </w:r>
      <w:r w:rsidRPr="00012A09" w:rsidR="00012A09">
        <w:rPr>
          <w:sz w:val="28"/>
          <w:szCs w:val="28"/>
          <w:lang w:val="ru-RU"/>
        </w:rPr>
        <w:t>управление транспортным средством без установленных на предусмотренных для этого местах государственных регистрационных знаков </w:t>
      </w:r>
      <w:r>
        <w:rPr>
          <w:sz w:val="28"/>
          <w:szCs w:val="28"/>
          <w:lang w:val="ru-RU"/>
        </w:rPr>
        <w:t>.</w:t>
      </w:r>
    </w:p>
    <w:p w:rsidR="00C72E9B" w:rsidRPr="002A0FE1" w:rsidP="00030126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 xml:space="preserve">Обстоятельств, смягчающих </w:t>
      </w:r>
      <w:r w:rsidR="00607EFE">
        <w:rPr>
          <w:sz w:val="28"/>
          <w:szCs w:val="28"/>
          <w:lang w:val="ru-RU"/>
        </w:rPr>
        <w:t xml:space="preserve">и отягчающих </w:t>
      </w:r>
      <w:r w:rsidRPr="002A0FE1">
        <w:rPr>
          <w:sz w:val="28"/>
          <w:szCs w:val="28"/>
          <w:lang w:val="ru-RU"/>
        </w:rPr>
        <w:t>административную ответственность, предусмотренных стать</w:t>
      </w:r>
      <w:r w:rsidR="00607EFE">
        <w:rPr>
          <w:sz w:val="28"/>
          <w:szCs w:val="28"/>
          <w:lang w:val="ru-RU"/>
        </w:rPr>
        <w:t>ями</w:t>
      </w:r>
      <w:r w:rsidRPr="002A0FE1">
        <w:rPr>
          <w:sz w:val="28"/>
          <w:szCs w:val="28"/>
          <w:lang w:val="ru-RU"/>
        </w:rPr>
        <w:t xml:space="preserve"> 4.2</w:t>
      </w:r>
      <w:r w:rsidR="00607EFE">
        <w:rPr>
          <w:sz w:val="28"/>
          <w:szCs w:val="28"/>
          <w:lang w:val="ru-RU"/>
        </w:rPr>
        <w:t>, 4.3</w:t>
      </w:r>
      <w:r w:rsidRPr="002A0FE1">
        <w:rPr>
          <w:sz w:val="28"/>
          <w:szCs w:val="28"/>
          <w:lang w:val="ru-RU"/>
        </w:rPr>
        <w:t xml:space="preserve"> КоАП РФ, судом не установлено.</w:t>
      </w:r>
    </w:p>
    <w:p w:rsidR="00C72E9B" w:rsidRPr="002A0FE1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>Обстоятельства, исключающие производство по делу об административном правонар</w:t>
      </w:r>
      <w:r w:rsidRPr="002A0FE1">
        <w:rPr>
          <w:sz w:val="28"/>
          <w:szCs w:val="28"/>
          <w:lang w:val="ru-RU"/>
        </w:rPr>
        <w:t>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C72E9B" w:rsidRPr="002A0FE1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>Согласно статьи 3.1 КоАП РФ, административное наказание применяется в целях предупреждения со</w:t>
      </w:r>
      <w:r w:rsidRPr="002A0FE1">
        <w:rPr>
          <w:sz w:val="28"/>
          <w:szCs w:val="28"/>
          <w:lang w:val="ru-RU"/>
        </w:rPr>
        <w:t>вершения новых правонарушений, как самим правонарушителем, так и другими лицами.</w:t>
      </w:r>
    </w:p>
    <w:p w:rsidR="00C72E9B" w:rsidRPr="002A0FE1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>При обсуждении вопроса о назначении вида и размера наказания, мировой суд в соответствии с частью 2 статьи 4.1 КоАП РФ, учитывает характер совершенного административного право</w:t>
      </w:r>
      <w:r w:rsidRPr="002A0FE1">
        <w:rPr>
          <w:sz w:val="28"/>
          <w:szCs w:val="28"/>
          <w:lang w:val="ru-RU"/>
        </w:rPr>
        <w:t>нарушения, личность</w:t>
      </w:r>
      <w:r w:rsidR="00012A09">
        <w:rPr>
          <w:sz w:val="28"/>
          <w:szCs w:val="28"/>
          <w:lang w:val="ru-RU"/>
        </w:rPr>
        <w:t xml:space="preserve"> Попова А.А.</w:t>
      </w:r>
      <w:r w:rsidR="00607EFE">
        <w:rPr>
          <w:sz w:val="28"/>
          <w:szCs w:val="28"/>
          <w:lang w:val="ru-RU"/>
        </w:rPr>
        <w:t xml:space="preserve">, </w:t>
      </w:r>
      <w:r w:rsidRPr="002A0FE1">
        <w:rPr>
          <w:sz w:val="28"/>
          <w:szCs w:val="28"/>
          <w:lang w:val="ru-RU"/>
        </w:rPr>
        <w:t>по</w:t>
      </w:r>
      <w:r w:rsidR="00012A09">
        <w:rPr>
          <w:sz w:val="28"/>
          <w:szCs w:val="28"/>
          <w:lang w:val="ru-RU"/>
        </w:rPr>
        <w:t xml:space="preserve">лагает необходимым назначить </w:t>
      </w:r>
      <w:r w:rsidRPr="002A0FE1">
        <w:rPr>
          <w:sz w:val="28"/>
          <w:szCs w:val="28"/>
          <w:lang w:val="ru-RU"/>
        </w:rPr>
        <w:t xml:space="preserve">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 w:rsidR="00C72E9B" w:rsidRPr="002A0FE1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>На основании изложенного и руководствуясь статьями 2</w:t>
      </w:r>
      <w:r w:rsidRPr="002A0FE1">
        <w:rPr>
          <w:sz w:val="28"/>
          <w:szCs w:val="28"/>
          <w:lang w:val="ru-RU"/>
        </w:rPr>
        <w:t>9.9, 29.10 Кодекса Российской Федерации об административных правонарушениях, мировой судья</w:t>
      </w:r>
    </w:p>
    <w:p w:rsidR="006E755F">
      <w:pPr>
        <w:ind w:firstLine="567"/>
        <w:jc w:val="center"/>
        <w:rPr>
          <w:sz w:val="28"/>
          <w:szCs w:val="28"/>
          <w:lang w:val="ru-RU"/>
        </w:rPr>
      </w:pPr>
    </w:p>
    <w:p w:rsidR="00C72E9B" w:rsidRPr="002A0FE1" w:rsidP="006E755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ПОСТАНОВИЛ:</w:t>
      </w:r>
    </w:p>
    <w:p w:rsidR="006E755F">
      <w:pPr>
        <w:ind w:firstLine="567"/>
        <w:jc w:val="both"/>
        <w:rPr>
          <w:sz w:val="28"/>
          <w:szCs w:val="28"/>
          <w:lang w:val="ru-RU"/>
        </w:rPr>
      </w:pPr>
    </w:p>
    <w:p w:rsidR="00C72E9B" w:rsidRPr="002A0FE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Попова Алексея Алексеевича признать виновным</w:t>
      </w:r>
      <w:r w:rsidRPr="002A0FE1" w:rsidR="00BB60FC">
        <w:rPr>
          <w:sz w:val="28"/>
          <w:szCs w:val="28"/>
          <w:lang w:val="ru-RU"/>
        </w:rPr>
        <w:t xml:space="preserve"> в совершении административного правонарушения, предусмотренного частью 2 статьи 12.2 Кодекса Российской Федерации об административных </w:t>
      </w:r>
      <w:r>
        <w:rPr>
          <w:sz w:val="28"/>
          <w:szCs w:val="28"/>
          <w:lang w:val="ru-RU"/>
        </w:rPr>
        <w:t>правонарушениях, и назначить ему</w:t>
      </w:r>
      <w:r w:rsidRPr="002A0FE1" w:rsidR="00BB60FC">
        <w:rPr>
          <w:sz w:val="28"/>
          <w:szCs w:val="28"/>
          <w:lang w:val="ru-RU"/>
        </w:rPr>
        <w:t xml:space="preserve"> административное наказание в виде административного штрафа в размере 5000 (пять тысяч) рублей. </w:t>
      </w:r>
    </w:p>
    <w:p w:rsidR="006E755F" w:rsidRPr="006E755F" w:rsidP="006E755F">
      <w:pPr>
        <w:ind w:firstLine="567"/>
        <w:jc w:val="both"/>
        <w:rPr>
          <w:sz w:val="28"/>
          <w:lang w:val="ru-RU"/>
        </w:rPr>
      </w:pPr>
      <w:r w:rsidRPr="006E755F">
        <w:rPr>
          <w:sz w:val="28"/>
          <w:lang w:val="ru-RU"/>
        </w:rPr>
        <w:t xml:space="preserve">Штраф должен быть уплачен </w:t>
      </w:r>
      <w:r w:rsidRPr="002A0FE1" w:rsidR="00012A09">
        <w:rPr>
          <w:sz w:val="28"/>
          <w:szCs w:val="28"/>
          <w:lang w:val="ru-RU"/>
        </w:rPr>
        <w:t>в течение 60 дней с даты вступлени</w:t>
      </w:r>
      <w:r w:rsidR="00012A09">
        <w:rPr>
          <w:sz w:val="28"/>
          <w:szCs w:val="28"/>
          <w:lang w:val="ru-RU"/>
        </w:rPr>
        <w:t xml:space="preserve">я постановления в законную силу </w:t>
      </w:r>
      <w:r w:rsidRPr="006E755F">
        <w:rPr>
          <w:sz w:val="28"/>
          <w:lang w:val="ru-RU"/>
        </w:rPr>
        <w:t>на реквизиты: Получатель УФК по ХМАО-Югре (УМВД России по ХМАО-Югре) Банк РКЦ г. Ханты-Мансийска БИК 0</w:t>
      </w:r>
      <w:r>
        <w:rPr>
          <w:sz w:val="28"/>
          <w:lang w:val="ru-RU"/>
        </w:rPr>
        <w:t>07162163 ОКТМО 71871</w:t>
      </w:r>
      <w:r w:rsidRPr="006E755F">
        <w:rPr>
          <w:sz w:val="28"/>
          <w:lang w:val="ru-RU"/>
        </w:rPr>
        <w:t xml:space="preserve">000 ИНН 8601010390 КПП 860101001, </w:t>
      </w:r>
      <w:r w:rsidRPr="006E755F">
        <w:rPr>
          <w:sz w:val="28"/>
          <w:lang w:val="ru-RU"/>
        </w:rPr>
        <w:t>кор.сч. 40102810245370000007, казначейский счет 03100643000000018700 в РКЦ Ханты-Мансийск//УФК по ХМАО-Югре, г. Ханты-Мансийск, Вид платежа КБК 18811601123010001140  УИН 18810486230</w:t>
      </w:r>
      <w:r>
        <w:rPr>
          <w:sz w:val="28"/>
          <w:lang w:val="ru-RU"/>
        </w:rPr>
        <w:t>9100</w:t>
      </w:r>
      <w:r w:rsidR="00012A09">
        <w:rPr>
          <w:sz w:val="28"/>
          <w:lang w:val="ru-RU"/>
        </w:rPr>
        <w:t>19647</w:t>
      </w:r>
      <w:r w:rsidRPr="006E755F">
        <w:rPr>
          <w:sz w:val="28"/>
          <w:lang w:val="ru-RU"/>
        </w:rPr>
        <w:t>.</w:t>
      </w:r>
    </w:p>
    <w:p w:rsidR="00012A09" w:rsidRPr="002A0FE1" w:rsidP="00012A09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 xml:space="preserve">Разъяснить, что в соответствии с п. 3.1 ст. 32.2 КоАП РФ, при </w:t>
      </w:r>
      <w:r w:rsidRPr="002A0FE1">
        <w:rPr>
          <w:sz w:val="28"/>
          <w:szCs w:val="28"/>
          <w:lang w:val="ru-RU"/>
        </w:rPr>
        <w:t xml:space="preserve">уплате административного штрафа лицом, привлеченным к административной </w:t>
      </w:r>
      <w:r w:rsidRPr="002A0FE1">
        <w:rPr>
          <w:sz w:val="28"/>
          <w:szCs w:val="28"/>
          <w:lang w:val="ru-RU"/>
        </w:rPr>
        <w:t>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</w:t>
      </w:r>
      <w:r w:rsidRPr="002A0FE1">
        <w:rPr>
          <w:sz w:val="28"/>
          <w:szCs w:val="28"/>
          <w:lang w:val="ru-RU"/>
        </w:rPr>
        <w:t>го административного штрафа.</w:t>
      </w:r>
    </w:p>
    <w:p w:rsidR="00C72E9B" w:rsidRPr="006E755F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>Квитанция с копией предоставляется в</w:t>
      </w:r>
      <w:r w:rsidR="006E755F">
        <w:rPr>
          <w:sz w:val="28"/>
          <w:szCs w:val="28"/>
          <w:lang w:val="ru-RU"/>
        </w:rPr>
        <w:t xml:space="preserve"> судебный участок мирового судьи по адресу: пгт.Пойковский Нефтеюганского района ХМАО, Промышленная зона, 7А</w:t>
      </w:r>
      <w:r w:rsidRPr="006E755F">
        <w:rPr>
          <w:sz w:val="28"/>
          <w:szCs w:val="28"/>
          <w:lang w:val="ru-RU"/>
        </w:rPr>
        <w:t>.</w:t>
      </w:r>
      <w:r w:rsidR="006E755F">
        <w:rPr>
          <w:sz w:val="28"/>
          <w:szCs w:val="28"/>
          <w:lang w:val="ru-RU"/>
        </w:rPr>
        <w:t xml:space="preserve"> лично, либо направляется на электронную почту судебного участка.</w:t>
      </w:r>
    </w:p>
    <w:p w:rsidR="00C72E9B" w:rsidRPr="002A0FE1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>Лица, несвоеврем</w:t>
      </w:r>
      <w:r w:rsidRPr="002A0FE1">
        <w:rPr>
          <w:sz w:val="28"/>
          <w:szCs w:val="28"/>
          <w:lang w:val="ru-RU"/>
        </w:rPr>
        <w:t>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</w:t>
      </w:r>
      <w:r w:rsidRPr="002A0FE1">
        <w:rPr>
          <w:sz w:val="28"/>
          <w:szCs w:val="28"/>
          <w:lang w:val="ru-RU"/>
        </w:rPr>
        <w:t xml:space="preserve"> до пятнадцати суток, либо обязательные работы на срок до пятидесяти часов.</w:t>
      </w:r>
    </w:p>
    <w:p w:rsidR="00C72E9B" w:rsidRPr="002A0FE1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 xml:space="preserve">Постановление может быть обжаловано в </w:t>
      </w:r>
      <w:r w:rsidR="006E755F">
        <w:rPr>
          <w:sz w:val="28"/>
          <w:szCs w:val="28"/>
          <w:lang w:val="ru-RU"/>
        </w:rPr>
        <w:t xml:space="preserve">Нефтеюганский районный </w:t>
      </w:r>
      <w:r w:rsidRPr="002A0FE1">
        <w:rPr>
          <w:sz w:val="28"/>
          <w:szCs w:val="28"/>
          <w:lang w:val="ru-RU"/>
        </w:rPr>
        <w:t>суд Ханты-Мансийского автономного округа-Югры в течение 10 суток со дня вручения или получения копии постановлени</w:t>
      </w:r>
      <w:r w:rsidR="006E755F">
        <w:rPr>
          <w:sz w:val="28"/>
          <w:szCs w:val="28"/>
          <w:lang w:val="ru-RU"/>
        </w:rPr>
        <w:t>я с подачей жалобы через мирового</w:t>
      </w:r>
      <w:r w:rsidRPr="002A0FE1">
        <w:rPr>
          <w:sz w:val="28"/>
          <w:szCs w:val="28"/>
          <w:lang w:val="ru-RU"/>
        </w:rPr>
        <w:t xml:space="preserve"> судью</w:t>
      </w:r>
      <w:r w:rsidR="006E755F">
        <w:rPr>
          <w:sz w:val="28"/>
          <w:szCs w:val="28"/>
          <w:lang w:val="ru-RU"/>
        </w:rPr>
        <w:t>, вынесшего постановление</w:t>
      </w:r>
      <w:r w:rsidRPr="002A0FE1">
        <w:rPr>
          <w:sz w:val="28"/>
          <w:szCs w:val="28"/>
          <w:lang w:val="ru-RU"/>
        </w:rPr>
        <w:t>.</w:t>
      </w:r>
    </w:p>
    <w:p w:rsidR="00C72E9B" w:rsidRPr="002A0FE1">
      <w:pPr>
        <w:ind w:firstLine="567"/>
        <w:jc w:val="both"/>
        <w:rPr>
          <w:sz w:val="28"/>
          <w:szCs w:val="28"/>
          <w:lang w:val="ru-RU"/>
        </w:rPr>
      </w:pPr>
    </w:p>
    <w:p w:rsidR="00C72E9B" w:rsidRPr="002A0FE1">
      <w:pPr>
        <w:ind w:firstLine="567"/>
        <w:jc w:val="both"/>
        <w:rPr>
          <w:sz w:val="28"/>
          <w:szCs w:val="28"/>
          <w:lang w:val="ru-RU"/>
        </w:rPr>
      </w:pPr>
    </w:p>
    <w:p w:rsidR="00C72E9B" w:rsidRPr="002A0FE1">
      <w:pPr>
        <w:ind w:firstLine="567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 xml:space="preserve">Мировой судья                                                   </w:t>
      </w:r>
      <w:r w:rsidR="006E755F">
        <w:rPr>
          <w:sz w:val="28"/>
          <w:szCs w:val="28"/>
          <w:lang w:val="ru-RU"/>
        </w:rPr>
        <w:t>Е.В. Кеся</w:t>
      </w:r>
    </w:p>
    <w:p w:rsidR="00C72E9B" w:rsidRPr="002A0FE1">
      <w:pPr>
        <w:spacing w:line="259" w:lineRule="auto"/>
        <w:ind w:firstLine="567"/>
        <w:jc w:val="both"/>
        <w:rPr>
          <w:sz w:val="28"/>
          <w:szCs w:val="28"/>
          <w:lang w:val="ru-RU"/>
        </w:rPr>
      </w:pPr>
    </w:p>
    <w:sectPr>
      <w:footerReference w:type="default" r:id="rId5"/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24004627"/>
      <w:placeholder>
        <w:docPart w:val="DefaultPlaceholder_22675703"/>
      </w:placeholder>
      <w:richText/>
    </w:sdtPr>
    <w:sdtContent>
      <w:p w:rsidR="00C72E9B">
        <w:pPr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Pr="00C96FE6" w:rsidR="00C96FE6">
          <w:rPr>
            <w:rFonts w:ascii="Calibri" w:eastAsia="Calibri" w:hAnsi="Calibri" w:cs="Calibri"/>
            <w:noProof/>
            <w:sz w:val="22"/>
            <w:szCs w:val="22"/>
          </w:rPr>
          <w:t>3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 w:rsidR="00C72E9B">
    <w:pPr>
      <w:rPr>
        <w:sz w:val="22"/>
        <w:szCs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9B"/>
    <w:rsid w:val="00012A09"/>
    <w:rsid w:val="00030126"/>
    <w:rsid w:val="00085336"/>
    <w:rsid w:val="00143DDF"/>
    <w:rsid w:val="00220E56"/>
    <w:rsid w:val="00235524"/>
    <w:rsid w:val="00237CA1"/>
    <w:rsid w:val="002A0FE1"/>
    <w:rsid w:val="003024CE"/>
    <w:rsid w:val="00341D7F"/>
    <w:rsid w:val="005D2386"/>
    <w:rsid w:val="005D6955"/>
    <w:rsid w:val="005E5EF9"/>
    <w:rsid w:val="00607EFE"/>
    <w:rsid w:val="006E755F"/>
    <w:rsid w:val="0088027B"/>
    <w:rsid w:val="00AD2210"/>
    <w:rsid w:val="00BB60FC"/>
    <w:rsid w:val="00BE2829"/>
    <w:rsid w:val="00C269AD"/>
    <w:rsid w:val="00C72E9B"/>
    <w:rsid w:val="00C807C2"/>
    <w:rsid w:val="00C96FE6"/>
    <w:rsid w:val="00D74A18"/>
    <w:rsid w:val="00DD5F03"/>
    <w:rsid w:val="00F35C9D"/>
    <w:rsid w:val="00F63E8E"/>
    <w:rsid w:val="00FC51D2"/>
    <w:rsid w:val="00FE2F3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A4716EA-021A-4F70-AF37-FA3FC6F7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UserDefinedgrp-35rplc-19">
    <w:name w:val="cat-UserDefined grp-35 rplc-19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  <w:style w:type="paragraph" w:customStyle="1" w:styleId="s1">
    <w:name w:val="s_1"/>
    <w:basedOn w:val="Normal"/>
    <w:rsid w:val="00AD2210"/>
    <w:pPr>
      <w:spacing w:before="100" w:beforeAutospacing="1" w:after="100" w:afterAutospacing="1"/>
    </w:pPr>
    <w:rPr>
      <w:lang w:val="ru-RU"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B60FC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B60F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C51D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5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glossaryDocument" Target="glossary/document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EB977-83CF-4781-8955-9E6DEB5F376C}"/>
      </w:docPartPr>
      <w:docPartBody>
        <w:p w:rsidR="00D74A18">
          <w:r>
            <w:rPr>
              <w:rStyle w:val="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74A18"/>
    <w:rsid w:val="00576F5A"/>
    <w:rsid w:val="00D74A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